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BF" w:rsidRDefault="0027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E26BF" w:rsidRDefault="00272C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687D" w:rsidRPr="008B687D">
        <w:tc>
          <w:tcPr>
            <w:tcW w:w="3261" w:type="dxa"/>
            <w:shd w:val="clear" w:color="auto" w:fill="E7E6E6" w:themeFill="background2"/>
          </w:tcPr>
          <w:p w:rsidR="008B687D" w:rsidRPr="009B2C84" w:rsidRDefault="008B687D" w:rsidP="008B687D">
            <w:pPr>
              <w:rPr>
                <w:b/>
                <w:sz w:val="24"/>
                <w:szCs w:val="24"/>
              </w:rPr>
            </w:pPr>
            <w:r w:rsidRPr="009B2C8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687D" w:rsidRPr="008B687D" w:rsidRDefault="008B687D" w:rsidP="008B687D">
            <w:pPr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Иностранный язык (французский)</w:t>
            </w:r>
          </w:p>
        </w:tc>
      </w:tr>
      <w:tr w:rsidR="008B687D" w:rsidRPr="008B687D" w:rsidTr="004C7963">
        <w:tc>
          <w:tcPr>
            <w:tcW w:w="3261" w:type="dxa"/>
            <w:shd w:val="clear" w:color="auto" w:fill="E7E6E6" w:themeFill="background2"/>
          </w:tcPr>
          <w:p w:rsidR="00365254" w:rsidRPr="008B687D" w:rsidRDefault="00365254" w:rsidP="00365254">
            <w:pPr>
              <w:rPr>
                <w:b/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65254" w:rsidRPr="008B687D" w:rsidRDefault="00365254" w:rsidP="00365254">
            <w:pPr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  <w:shd w:val="clear" w:color="auto" w:fill="auto"/>
          </w:tcPr>
          <w:p w:rsidR="00365254" w:rsidRPr="008B687D" w:rsidRDefault="00365254" w:rsidP="00365254">
            <w:pPr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Товароведение</w:t>
            </w:r>
          </w:p>
        </w:tc>
      </w:tr>
      <w:tr w:rsidR="008B687D" w:rsidRPr="008B687D" w:rsidTr="004C7963">
        <w:tc>
          <w:tcPr>
            <w:tcW w:w="3261" w:type="dxa"/>
            <w:shd w:val="clear" w:color="auto" w:fill="E7E6E6" w:themeFill="background2"/>
          </w:tcPr>
          <w:p w:rsidR="00365254" w:rsidRPr="008B687D" w:rsidRDefault="00365254" w:rsidP="00365254">
            <w:pPr>
              <w:rPr>
                <w:b/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65254" w:rsidRPr="008B687D" w:rsidRDefault="00365254" w:rsidP="00365254">
            <w:pPr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8B687D" w:rsidRPr="008B687D" w:rsidTr="004C7963">
        <w:tc>
          <w:tcPr>
            <w:tcW w:w="3261" w:type="dxa"/>
            <w:shd w:val="clear" w:color="auto" w:fill="E7E6E6" w:themeFill="background2"/>
          </w:tcPr>
          <w:p w:rsidR="00365254" w:rsidRPr="008B687D" w:rsidRDefault="00365254" w:rsidP="00365254">
            <w:pPr>
              <w:rPr>
                <w:b/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65254" w:rsidRPr="008B687D" w:rsidRDefault="00365254" w:rsidP="00365254">
            <w:pPr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12 з.е.</w:t>
            </w:r>
          </w:p>
        </w:tc>
      </w:tr>
      <w:tr w:rsidR="008B687D" w:rsidRPr="008B687D" w:rsidTr="004C7963">
        <w:tc>
          <w:tcPr>
            <w:tcW w:w="3261" w:type="dxa"/>
            <w:shd w:val="clear" w:color="auto" w:fill="E7E6E6" w:themeFill="background2"/>
          </w:tcPr>
          <w:p w:rsidR="00365254" w:rsidRPr="008B687D" w:rsidRDefault="00365254" w:rsidP="00365254">
            <w:pPr>
              <w:rPr>
                <w:b/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79B4" w:rsidRDefault="00F179B4" w:rsidP="0036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365254" w:rsidRPr="008B687D" w:rsidRDefault="00365254" w:rsidP="00365254">
            <w:pPr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 xml:space="preserve">Экзамен </w:t>
            </w:r>
          </w:p>
        </w:tc>
      </w:tr>
      <w:tr w:rsidR="008B687D" w:rsidRPr="008B687D" w:rsidTr="004C7963">
        <w:tc>
          <w:tcPr>
            <w:tcW w:w="3261" w:type="dxa"/>
            <w:shd w:val="clear" w:color="auto" w:fill="E7E6E6" w:themeFill="background2"/>
          </w:tcPr>
          <w:p w:rsidR="00597CBA" w:rsidRPr="008B687D" w:rsidRDefault="00597CBA" w:rsidP="004C7963">
            <w:pPr>
              <w:rPr>
                <w:b/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CBA" w:rsidRPr="008B687D" w:rsidRDefault="008B687D" w:rsidP="004C7963">
            <w:pPr>
              <w:rPr>
                <w:sz w:val="24"/>
                <w:szCs w:val="24"/>
                <w:highlight w:val="yellow"/>
              </w:rPr>
            </w:pPr>
            <w:r w:rsidRPr="008B687D">
              <w:rPr>
                <w:sz w:val="24"/>
                <w:szCs w:val="24"/>
              </w:rPr>
              <w:t>И</w:t>
            </w:r>
            <w:r w:rsidR="00597CBA" w:rsidRPr="008B687D">
              <w:rPr>
                <w:sz w:val="24"/>
                <w:szCs w:val="24"/>
              </w:rPr>
              <w:t>ностранных языков</w:t>
            </w:r>
          </w:p>
        </w:tc>
      </w:tr>
      <w:tr w:rsidR="008B687D" w:rsidRPr="008B687D" w:rsidTr="004C7963">
        <w:tc>
          <w:tcPr>
            <w:tcW w:w="10490" w:type="dxa"/>
            <w:gridSpan w:val="3"/>
            <w:shd w:val="clear" w:color="auto" w:fill="E7E6E6" w:themeFill="background2"/>
          </w:tcPr>
          <w:p w:rsidR="00597CBA" w:rsidRPr="008B687D" w:rsidRDefault="00597CBA" w:rsidP="008B687D">
            <w:pPr>
              <w:rPr>
                <w:b/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>Крат</w:t>
            </w:r>
            <w:r w:rsidR="008B687D" w:rsidRPr="008B687D">
              <w:rPr>
                <w:b/>
                <w:sz w:val="24"/>
                <w:szCs w:val="24"/>
              </w:rPr>
              <w:t>к</w:t>
            </w:r>
            <w:r w:rsidRPr="008B687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B687D" w:rsidRPr="008B687D" w:rsidTr="004C7963">
        <w:tc>
          <w:tcPr>
            <w:tcW w:w="10490" w:type="dxa"/>
            <w:gridSpan w:val="3"/>
            <w:shd w:val="clear" w:color="auto" w:fill="auto"/>
          </w:tcPr>
          <w:p w:rsidR="00597CBA" w:rsidRPr="008B687D" w:rsidRDefault="00597CBA" w:rsidP="004C796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 xml:space="preserve">Тема 1. </w:t>
            </w:r>
            <w:r w:rsidRPr="008B687D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8B687D" w:rsidRPr="008B687D" w:rsidTr="004C7963">
        <w:tc>
          <w:tcPr>
            <w:tcW w:w="10490" w:type="dxa"/>
            <w:gridSpan w:val="3"/>
            <w:shd w:val="clear" w:color="auto" w:fill="auto"/>
          </w:tcPr>
          <w:p w:rsidR="00597CBA" w:rsidRPr="008B687D" w:rsidRDefault="00597CBA" w:rsidP="004C79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 xml:space="preserve">Тема 2. </w:t>
            </w:r>
            <w:r w:rsidRPr="008B687D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8B687D" w:rsidRPr="008B687D" w:rsidTr="004C7963">
        <w:tc>
          <w:tcPr>
            <w:tcW w:w="10490" w:type="dxa"/>
            <w:gridSpan w:val="3"/>
            <w:shd w:val="clear" w:color="auto" w:fill="auto"/>
          </w:tcPr>
          <w:p w:rsidR="00597CBA" w:rsidRPr="008B687D" w:rsidRDefault="00597CBA" w:rsidP="004C79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 xml:space="preserve">Тема 3. </w:t>
            </w:r>
            <w:r w:rsidRPr="008B687D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8B687D" w:rsidRPr="008B687D" w:rsidTr="004C7963">
        <w:tc>
          <w:tcPr>
            <w:tcW w:w="10490" w:type="dxa"/>
            <w:gridSpan w:val="3"/>
            <w:shd w:val="clear" w:color="auto" w:fill="auto"/>
          </w:tcPr>
          <w:p w:rsidR="00597CBA" w:rsidRPr="008B687D" w:rsidRDefault="00597CBA" w:rsidP="00597CBA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8B687D">
              <w:rPr>
                <w:sz w:val="24"/>
                <w:szCs w:val="24"/>
              </w:rPr>
              <w:t xml:space="preserve">Тема 4. </w:t>
            </w:r>
            <w:r w:rsidRPr="008B687D">
              <w:rPr>
                <w:sz w:val="24"/>
                <w:szCs w:val="24"/>
                <w:lang w:eastAsia="en-US"/>
              </w:rPr>
              <w:t>Страна изучаемого языка – Франция</w:t>
            </w:r>
          </w:p>
        </w:tc>
      </w:tr>
      <w:tr w:rsidR="008B687D" w:rsidRPr="008B687D" w:rsidTr="004C7963">
        <w:tc>
          <w:tcPr>
            <w:tcW w:w="10490" w:type="dxa"/>
            <w:gridSpan w:val="3"/>
            <w:shd w:val="clear" w:color="auto" w:fill="auto"/>
          </w:tcPr>
          <w:p w:rsidR="00597CBA" w:rsidRPr="008B687D" w:rsidRDefault="00597CBA" w:rsidP="00597CB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 xml:space="preserve">Тема 5. </w:t>
            </w:r>
            <w:r w:rsidRPr="008B687D">
              <w:rPr>
                <w:sz w:val="24"/>
                <w:szCs w:val="24"/>
                <w:lang w:eastAsia="en-US"/>
              </w:rPr>
              <w:t xml:space="preserve">Экономика Франции </w:t>
            </w:r>
          </w:p>
        </w:tc>
      </w:tr>
      <w:tr w:rsidR="008B687D" w:rsidRPr="008B687D" w:rsidTr="004C7963">
        <w:tc>
          <w:tcPr>
            <w:tcW w:w="10490" w:type="dxa"/>
            <w:gridSpan w:val="3"/>
            <w:shd w:val="clear" w:color="auto" w:fill="auto"/>
          </w:tcPr>
          <w:p w:rsidR="00597CBA" w:rsidRPr="008B687D" w:rsidRDefault="00597CBA" w:rsidP="004C796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8B687D" w:rsidRPr="008B687D" w:rsidTr="004C7963">
        <w:tc>
          <w:tcPr>
            <w:tcW w:w="10490" w:type="dxa"/>
            <w:gridSpan w:val="3"/>
            <w:shd w:val="clear" w:color="auto" w:fill="auto"/>
          </w:tcPr>
          <w:p w:rsidR="00597CBA" w:rsidRPr="008B687D" w:rsidRDefault="00597CBA" w:rsidP="004C796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8B687D" w:rsidRPr="008B687D" w:rsidTr="004C7963">
        <w:tc>
          <w:tcPr>
            <w:tcW w:w="10490" w:type="dxa"/>
            <w:gridSpan w:val="3"/>
            <w:shd w:val="clear" w:color="auto" w:fill="auto"/>
          </w:tcPr>
          <w:p w:rsidR="00597CBA" w:rsidRPr="008B687D" w:rsidRDefault="00597CBA" w:rsidP="004C796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8B687D" w:rsidRPr="008B687D" w:rsidTr="004C7963">
        <w:tc>
          <w:tcPr>
            <w:tcW w:w="10490" w:type="dxa"/>
            <w:gridSpan w:val="3"/>
            <w:shd w:val="clear" w:color="auto" w:fill="auto"/>
          </w:tcPr>
          <w:p w:rsidR="00597CBA" w:rsidRPr="008B687D" w:rsidRDefault="00597CBA" w:rsidP="004C796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8B687D" w:rsidRPr="008B687D">
        <w:tc>
          <w:tcPr>
            <w:tcW w:w="10490" w:type="dxa"/>
            <w:gridSpan w:val="3"/>
            <w:shd w:val="clear" w:color="auto" w:fill="E7E6E6" w:themeFill="background2"/>
          </w:tcPr>
          <w:p w:rsidR="003E26BF" w:rsidRPr="008B687D" w:rsidRDefault="00272C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>Список литературы:</w:t>
            </w:r>
          </w:p>
        </w:tc>
      </w:tr>
      <w:tr w:rsidR="008B687D" w:rsidRPr="008B687D">
        <w:tc>
          <w:tcPr>
            <w:tcW w:w="10490" w:type="dxa"/>
            <w:gridSpan w:val="3"/>
            <w:shd w:val="clear" w:color="auto" w:fill="auto"/>
          </w:tcPr>
          <w:p w:rsidR="003E26BF" w:rsidRPr="008B687D" w:rsidRDefault="00272C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>Основная литература:</w:t>
            </w:r>
          </w:p>
          <w:p w:rsidR="003E26BF" w:rsidRPr="008B687D" w:rsidRDefault="00272C50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8B687D">
              <w:rPr>
                <w:rFonts w:ascii="Liberation Serif" w:hAnsi="Liberation Serif"/>
                <w:sz w:val="24"/>
              </w:rPr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6">
              <w:r w:rsidRPr="008B687D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http://znanium.com/go.php?id=1006913</w:t>
              </w:r>
            </w:hyperlink>
          </w:p>
          <w:p w:rsidR="003E26BF" w:rsidRPr="008B687D" w:rsidRDefault="00272C50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8B687D">
              <w:rPr>
                <w:rFonts w:ascii="Liberation Serif" w:hAnsi="Liberation Serif"/>
                <w:sz w:val="24"/>
              </w:rPr>
              <w:t xml:space="preserve">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7">
              <w:r w:rsidRPr="008B687D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http://lib.usue.ru/resource/limit/ump/17/p489764.pdf</w:t>
              </w:r>
            </w:hyperlink>
            <w:r w:rsidRPr="008B687D">
              <w:rPr>
                <w:rFonts w:ascii="Liberation Serif" w:hAnsi="Liberation Serif"/>
                <w:sz w:val="24"/>
              </w:rPr>
              <w:t xml:space="preserve"> 100экз.</w:t>
            </w:r>
          </w:p>
          <w:p w:rsidR="003E26BF" w:rsidRPr="008B687D" w:rsidRDefault="00272C50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8B687D">
              <w:rPr>
                <w:rFonts w:ascii="Liberation Serif" w:hAnsi="Liberation Serif"/>
                <w:sz w:val="24"/>
              </w:rPr>
              <w:t xml:space="preserve">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8">
              <w:r w:rsidRPr="008B687D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http://znanium.com/go.php?id=1020511</w:t>
              </w:r>
            </w:hyperlink>
          </w:p>
          <w:p w:rsidR="003E26BF" w:rsidRPr="008B687D" w:rsidRDefault="00272C50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8B687D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Exercons-nous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9">
              <w:r w:rsidRPr="008B687D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http://znanium.com/go.php?id=754426</w:t>
              </w:r>
            </w:hyperlink>
          </w:p>
          <w:p w:rsidR="003E26BF" w:rsidRPr="008B687D" w:rsidRDefault="00272C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687D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3E26BF" w:rsidRPr="008B687D" w:rsidRDefault="00272C50" w:rsidP="00F179B4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8B687D">
              <w:rPr>
                <w:rFonts w:ascii="Liberation Serif" w:hAnsi="Liberation Serif"/>
                <w:sz w:val="24"/>
              </w:rPr>
              <w:t xml:space="preserve">Ключникова, Н. В. Французский язык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10">
              <w:r w:rsidRPr="008B687D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http://lib.usue.ru/resource/limit/ump/16/p486182.pdf</w:t>
              </w:r>
            </w:hyperlink>
            <w:r w:rsidRPr="008B687D">
              <w:rPr>
                <w:rFonts w:ascii="Liberation Serif" w:hAnsi="Liberation Serif"/>
                <w:sz w:val="24"/>
              </w:rPr>
              <w:t xml:space="preserve"> 101экз.</w:t>
            </w:r>
          </w:p>
          <w:p w:rsidR="003E26BF" w:rsidRPr="008B687D" w:rsidRDefault="00272C50" w:rsidP="00F179B4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8B687D">
              <w:rPr>
                <w:rFonts w:ascii="Liberation Serif" w:hAnsi="Liberation Serif"/>
                <w:sz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>
              <w:r w:rsidRPr="008B687D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http://znanium.com/go.php?id=758091</w:t>
              </w:r>
            </w:hyperlink>
          </w:p>
          <w:p w:rsidR="003E26BF" w:rsidRPr="008B687D" w:rsidRDefault="00272C50" w:rsidP="00F179B4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8B687D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2">
              <w:r w:rsidRPr="008B687D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8B687D" w:rsidRPr="008B687D">
        <w:tc>
          <w:tcPr>
            <w:tcW w:w="10490" w:type="dxa"/>
            <w:gridSpan w:val="3"/>
            <w:shd w:val="clear" w:color="auto" w:fill="E7E6E6" w:themeFill="background2"/>
          </w:tcPr>
          <w:p w:rsidR="003E26BF" w:rsidRPr="008B687D" w:rsidRDefault="00272C50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B687D" w:rsidRPr="008B687D">
        <w:tc>
          <w:tcPr>
            <w:tcW w:w="10490" w:type="dxa"/>
            <w:gridSpan w:val="3"/>
            <w:shd w:val="clear" w:color="auto" w:fill="auto"/>
          </w:tcPr>
          <w:p w:rsidR="003E26BF" w:rsidRPr="008B687D" w:rsidRDefault="00272C50">
            <w:pPr>
              <w:rPr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E26BF" w:rsidRPr="008B687D" w:rsidRDefault="00272C50">
            <w:pPr>
              <w:jc w:val="both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E26BF" w:rsidRPr="008B687D" w:rsidRDefault="00272C50">
            <w:pPr>
              <w:jc w:val="both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B687D" w:rsidRPr="008B687D">
        <w:tc>
          <w:tcPr>
            <w:tcW w:w="10490" w:type="dxa"/>
            <w:gridSpan w:val="3"/>
            <w:shd w:val="clear" w:color="auto" w:fill="E7E6E6" w:themeFill="background2"/>
          </w:tcPr>
          <w:p w:rsidR="003E26BF" w:rsidRPr="008B687D" w:rsidRDefault="00272C50">
            <w:pPr>
              <w:rPr>
                <w:b/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8B687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B687D" w:rsidRPr="008B687D">
        <w:tc>
          <w:tcPr>
            <w:tcW w:w="10490" w:type="dxa"/>
            <w:gridSpan w:val="3"/>
            <w:shd w:val="clear" w:color="auto" w:fill="auto"/>
          </w:tcPr>
          <w:p w:rsidR="003E26BF" w:rsidRPr="008B687D" w:rsidRDefault="00272C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687D" w:rsidRPr="008B687D">
        <w:tc>
          <w:tcPr>
            <w:tcW w:w="10490" w:type="dxa"/>
            <w:gridSpan w:val="3"/>
            <w:shd w:val="clear" w:color="auto" w:fill="E7E6E6" w:themeFill="background2"/>
          </w:tcPr>
          <w:p w:rsidR="003E26BF" w:rsidRPr="008B687D" w:rsidRDefault="00272C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687D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8B687D" w:rsidRPr="008B687D">
        <w:tc>
          <w:tcPr>
            <w:tcW w:w="10490" w:type="dxa"/>
            <w:gridSpan w:val="3"/>
            <w:shd w:val="clear" w:color="auto" w:fill="auto"/>
          </w:tcPr>
          <w:p w:rsidR="003E26BF" w:rsidRPr="008B687D" w:rsidRDefault="00272C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68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E26BF" w:rsidRDefault="00272C5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565ABE">
        <w:rPr>
          <w:sz w:val="24"/>
          <w:szCs w:val="24"/>
        </w:rPr>
        <w:t>Скопова Л.В.</w:t>
      </w:r>
      <w:r>
        <w:rPr>
          <w:sz w:val="16"/>
          <w:szCs w:val="16"/>
          <w:u w:val="single"/>
        </w:rPr>
        <w:t xml:space="preserve"> </w:t>
      </w:r>
    </w:p>
    <w:p w:rsidR="003E26BF" w:rsidRDefault="003E26BF">
      <w:pPr>
        <w:rPr>
          <w:sz w:val="24"/>
          <w:szCs w:val="24"/>
        </w:rPr>
      </w:pPr>
    </w:p>
    <w:p w:rsidR="003E26BF" w:rsidRDefault="00272C50" w:rsidP="00C6157B">
      <w:pPr>
        <w:ind w:left="-284"/>
      </w:pPr>
      <w:r>
        <w:rPr>
          <w:sz w:val="24"/>
          <w:szCs w:val="24"/>
        </w:rPr>
        <w:t>Заведующий каф</w:t>
      </w:r>
      <w:r w:rsidR="00F179B4">
        <w:rPr>
          <w:sz w:val="24"/>
          <w:szCs w:val="24"/>
        </w:rPr>
        <w:t>едрой</w:t>
      </w:r>
      <w:bookmarkStart w:id="0" w:name="_GoBack"/>
      <w:bookmarkEnd w:id="0"/>
      <w:r w:rsidR="00565AB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_______________________ Соколова О.Л.</w:t>
      </w:r>
    </w:p>
    <w:sectPr w:rsidR="003E26B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482"/>
    <w:multiLevelType w:val="multilevel"/>
    <w:tmpl w:val="5FDAA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3AD1275"/>
    <w:multiLevelType w:val="multilevel"/>
    <w:tmpl w:val="5FDAA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656C2686"/>
    <w:multiLevelType w:val="multilevel"/>
    <w:tmpl w:val="30DE2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BF"/>
    <w:rsid w:val="00272C50"/>
    <w:rsid w:val="002E7477"/>
    <w:rsid w:val="00365254"/>
    <w:rsid w:val="003E26BF"/>
    <w:rsid w:val="00565ABE"/>
    <w:rsid w:val="00597CBA"/>
    <w:rsid w:val="008B687D"/>
    <w:rsid w:val="00C6157B"/>
    <w:rsid w:val="00F1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8C56"/>
  <w15:docId w15:val="{6C0C3A24-0758-48A6-BF68-689D8D98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rFonts w:ascii="Liberation Serif" w:hAnsi="Liberation Serif"/>
      <w:i/>
      <w:sz w:val="22"/>
      <w:szCs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1">
    <w:name w:val="ListLabel 91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2">
    <w:name w:val="ListLabel 9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8434-57DE-4385-938C-0D10B199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2019-07-15T07:51:00Z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